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5226" w14:textId="39C56ADC" w:rsidR="00212C53" w:rsidRDefault="0037661C" w:rsidP="00212C53">
      <w:pPr>
        <w:pStyle w:val="Titre"/>
        <w:spacing w:after="140"/>
      </w:pPr>
      <w:r>
        <w:t>Prescription psychothérapie psychologique</w:t>
      </w:r>
    </w:p>
    <w:p w14:paraId="66C386F3" w14:textId="77777777" w:rsidR="00212C53" w:rsidRDefault="00212C53" w:rsidP="00212C53">
      <w:pPr>
        <w:sectPr w:rsidR="00212C53" w:rsidSect="00212C5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0798C499" w14:textId="05E046E4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sz w:val="18"/>
        </w:rPr>
        <w:t>*Champs obligatoires</w:t>
      </w: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1"/>
        <w:gridCol w:w="3399"/>
      </w:tblGrid>
      <w:tr w:rsidR="00212C53" w:rsidRPr="00212C53" w14:paraId="0519D616" w14:textId="77777777" w:rsidTr="003F5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 w14:paraId="0ABAC66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Patient/e</w:t>
            </w:r>
          </w:p>
        </w:tc>
        <w:tc>
          <w:tcPr>
            <w:tcW w:w="3526" w:type="pct"/>
          </w:tcPr>
          <w:p w14:paraId="3A590B78" w14:textId="2742C48D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31B0FE3B" w14:textId="77777777" w:rsidTr="003F5C2C">
        <w:trPr>
          <w:trHeight w:val="255"/>
        </w:trPr>
        <w:tc>
          <w:tcPr>
            <w:tcW w:w="1474" w:type="pct"/>
            <w:tcBorders>
              <w:bottom w:val="nil"/>
            </w:tcBorders>
          </w:tcPr>
          <w:p w14:paraId="4B36B527" w14:textId="3E776D84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Nom*</w:t>
            </w:r>
          </w:p>
        </w:tc>
        <w:tc>
          <w:tcPr>
            <w:tcW w:w="3526" w:type="pct"/>
          </w:tcPr>
          <w:p w14:paraId="0CD064A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667A7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E15E86F" w14:textId="06B1478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Prénom*</w:t>
            </w:r>
          </w:p>
        </w:tc>
        <w:tc>
          <w:tcPr>
            <w:tcW w:w="3526" w:type="pct"/>
          </w:tcPr>
          <w:p w14:paraId="5982E3B5" w14:textId="0E62FA9F" w:rsidR="002C7FA0" w:rsidRPr="00212C53" w:rsidRDefault="002C7FA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DF4135" w:rsidRPr="00212C53" w14:paraId="573C2C7E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420E9C41" w14:textId="5DFBF325" w:rsidR="00DF4135" w:rsidRPr="004E0FA3" w:rsidRDefault="00DF4135" w:rsidP="00DF4135">
            <w:pPr>
              <w:spacing w:line="233" w:lineRule="auto"/>
              <w:rPr>
                <w:rFonts w:cstheme="minorHAnsi"/>
                <w:szCs w:val="18"/>
              </w:rPr>
            </w:pPr>
            <w:r>
              <w:t xml:space="preserve">Date de </w:t>
            </w:r>
            <w:r w:rsidR="00477752">
              <w:br/>
            </w:r>
            <w:r>
              <w:t>naissance</w:t>
            </w:r>
          </w:p>
        </w:tc>
        <w:tc>
          <w:tcPr>
            <w:tcW w:w="3526" w:type="pct"/>
          </w:tcPr>
          <w:p w14:paraId="458D427A" w14:textId="32B15B36" w:rsidR="00DF4135" w:rsidRPr="004E0FA3" w:rsidRDefault="00CF6FAC" w:rsidP="00DF4135">
            <w:pPr>
              <w:spacing w:line="233" w:lineRule="auto"/>
              <w:rPr>
                <w:rFonts w:cstheme="minorHAnsi"/>
                <w:szCs w:val="18"/>
              </w:rPr>
            </w:pPr>
            <w:r>
              <w:t xml:space="preserve">                            Sexe</w:t>
            </w:r>
          </w:p>
        </w:tc>
      </w:tr>
      <w:tr w:rsidR="00B80320" w:rsidRPr="00212C53" w14:paraId="1020C91B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11D4A1E5" w14:textId="24B0777A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Assurance*</w:t>
            </w:r>
          </w:p>
        </w:tc>
        <w:tc>
          <w:tcPr>
            <w:tcW w:w="3526" w:type="pct"/>
          </w:tcPr>
          <w:p w14:paraId="255384F7" w14:textId="77777777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1C58956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F75B7D2" w14:textId="2E28093E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N° assurance*</w:t>
            </w:r>
          </w:p>
        </w:tc>
        <w:tc>
          <w:tcPr>
            <w:tcW w:w="3526" w:type="pct"/>
          </w:tcPr>
          <w:p w14:paraId="5219C5C9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2577" w:rsidRPr="00212C53" w14:paraId="682B7BCC" w14:textId="77777777" w:rsidTr="003F2577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52326F80" w14:textId="470B6271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Rue*</w:t>
            </w:r>
          </w:p>
        </w:tc>
        <w:tc>
          <w:tcPr>
            <w:tcW w:w="3526" w:type="pct"/>
          </w:tcPr>
          <w:p w14:paraId="4BFA9B7A" w14:textId="77777777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48DF631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7393133" w14:textId="14FB00CB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NPA/localité*</w:t>
            </w:r>
          </w:p>
        </w:tc>
        <w:tc>
          <w:tcPr>
            <w:tcW w:w="3526" w:type="pct"/>
          </w:tcPr>
          <w:p w14:paraId="1821678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5C2C" w:rsidRPr="00212C53" w14:paraId="6A9FFE80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52AA691" w14:textId="13132A7D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Téléphone*</w:t>
            </w:r>
          </w:p>
        </w:tc>
        <w:tc>
          <w:tcPr>
            <w:tcW w:w="3526" w:type="pct"/>
          </w:tcPr>
          <w:p w14:paraId="159E07DA" w14:textId="77777777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6F3593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138E294D" w14:textId="6AE80BD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br w:type="column"/>
      </w: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7"/>
        <w:gridCol w:w="3047"/>
      </w:tblGrid>
      <w:tr w:rsidR="006E2DC8" w:rsidRPr="00212C53" w14:paraId="26202FD2" w14:textId="77777777" w:rsidTr="00A7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74922847" w14:textId="109F65E4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r>
              <w:t>Psychothérapeute/hôpital/organisations</w:t>
            </w:r>
          </w:p>
        </w:tc>
      </w:tr>
      <w:tr w:rsidR="00212C53" w:rsidRPr="00212C53" w14:paraId="731B1DB3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3BD740DD" w14:textId="4B84A4C6" w:rsidR="00212C53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Nom/institution</w:t>
            </w:r>
          </w:p>
        </w:tc>
        <w:tc>
          <w:tcPr>
            <w:tcW w:w="3413" w:type="pct"/>
          </w:tcPr>
          <w:p w14:paraId="4BE03341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E733A2" w:rsidRPr="00212C53" w14:paraId="1DD623AD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19972786" w14:textId="1A862DF5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RCC ou GLN</w:t>
            </w:r>
          </w:p>
        </w:tc>
        <w:tc>
          <w:tcPr>
            <w:tcW w:w="3413" w:type="pct"/>
          </w:tcPr>
          <w:p w14:paraId="56D3FE78" w14:textId="77777777" w:rsidR="00E733A2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2E2051EA" w14:textId="77777777" w:rsidTr="00A74433">
        <w:trPr>
          <w:trHeight w:val="1217"/>
        </w:trPr>
        <w:tc>
          <w:tcPr>
            <w:tcW w:w="1587" w:type="pct"/>
            <w:tcBorders>
              <w:top w:val="nil"/>
              <w:bottom w:val="nil"/>
            </w:tcBorders>
          </w:tcPr>
          <w:p w14:paraId="724F5B1A" w14:textId="25323AC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Adresse</w:t>
            </w:r>
          </w:p>
        </w:tc>
        <w:tc>
          <w:tcPr>
            <w:tcW w:w="3413" w:type="pct"/>
          </w:tcPr>
          <w:p w14:paraId="6966F70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232ABFF" w14:textId="77777777" w:rsidTr="00A74433">
        <w:tc>
          <w:tcPr>
            <w:tcW w:w="1587" w:type="pct"/>
            <w:tcBorders>
              <w:top w:val="nil"/>
              <w:bottom w:val="nil"/>
            </w:tcBorders>
          </w:tcPr>
          <w:p w14:paraId="48EE2198" w14:textId="25ABC90E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 xml:space="preserve">Motif du </w:t>
            </w:r>
            <w:r w:rsidR="00477752">
              <w:br/>
            </w:r>
            <w:r>
              <w:t>traitement*</w:t>
            </w:r>
          </w:p>
        </w:tc>
        <w:tc>
          <w:tcPr>
            <w:tcW w:w="3413" w:type="pct"/>
            <w:tcBorders>
              <w:bottom w:val="single" w:sz="4" w:space="0" w:color="6A7970" w:themeColor="text2"/>
            </w:tcBorders>
          </w:tcPr>
          <w:p w14:paraId="478642E0" w14:textId="77777777" w:rsidR="00212C53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/>
              </w:rPr>
              <w:t>☐ Maladie</w:t>
            </w:r>
          </w:p>
          <w:p w14:paraId="0DBE43AF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/>
              </w:rPr>
              <w:t>☐ Accident</w:t>
            </w:r>
          </w:p>
          <w:p w14:paraId="1B1A81D6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/>
              </w:rPr>
              <w:t>☐ AI/AM</w:t>
            </w:r>
          </w:p>
          <w:p w14:paraId="728BA480" w14:textId="6A0B08F3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ascii="Segoe UI Symbol" w:hAnsi="Segoe UI Symbol"/>
              </w:rPr>
              <w:t>☐ ___________________________________</w:t>
            </w:r>
          </w:p>
        </w:tc>
      </w:tr>
    </w:tbl>
    <w:p w14:paraId="07A55691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p w14:paraId="29D8FA7B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8"/>
        <w:gridCol w:w="2741"/>
        <w:gridCol w:w="2741"/>
        <w:gridCol w:w="2737"/>
      </w:tblGrid>
      <w:tr w:rsidR="00212C53" w:rsidRPr="00212C53" w14:paraId="612FE579" w14:textId="77777777" w:rsidTr="0072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040DF74F" w14:textId="78145114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Prescription*</w:t>
            </w:r>
          </w:p>
        </w:tc>
        <w:tc>
          <w:tcPr>
            <w:tcW w:w="4264" w:type="pct"/>
            <w:gridSpan w:val="3"/>
            <w:tcBorders>
              <w:bottom w:val="single" w:sz="4" w:space="0" w:color="6A7970" w:themeColor="text2"/>
            </w:tcBorders>
          </w:tcPr>
          <w:p w14:paraId="26D55523" w14:textId="1AB82D0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803A89" w14:textId="77777777" w:rsidTr="00725419">
        <w:trPr>
          <w:trHeight w:val="255"/>
        </w:trPr>
        <w:tc>
          <w:tcPr>
            <w:tcW w:w="736" w:type="pct"/>
            <w:tcBorders>
              <w:top w:val="single" w:sz="4" w:space="0" w:color="6A7970" w:themeColor="text2"/>
              <w:bottom w:val="single" w:sz="4" w:space="0" w:color="auto"/>
            </w:tcBorders>
          </w:tcPr>
          <w:p w14:paraId="058330EC" w14:textId="01C252C4" w:rsidR="00212C53" w:rsidRPr="00212C53" w:rsidRDefault="00502B4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Prescription 1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4F878AC" w14:textId="3D50E7F2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ascii="Segoe UI Symbol" w:hAnsi="Segoe UI Symbol"/>
              </w:rPr>
              <w:t>☐</w:t>
            </w:r>
            <w:r>
              <w:t xml:space="preserve"> Psychothérapie (15 séances max.)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B3A1509" w14:textId="4BF40A2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ascii="Segoe UI Symbol" w:hAnsi="Segoe UI Symbol"/>
              </w:rPr>
              <w:t>☐</w:t>
            </w:r>
            <w:r>
              <w:t xml:space="preserve"> Intervention de crise/thérapie brève (10 séances max.)</w:t>
            </w: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E45B6BD" w14:textId="418F937D" w:rsidR="00212C53" w:rsidRPr="004C1617" w:rsidRDefault="00477752" w:rsidP="00A74433"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>
              <w:rPr>
                <w:i/>
              </w:rPr>
              <w:t>Prière de ne cocher qu’une seule case</w:t>
            </w:r>
            <w:r w:rsidR="004C1617">
              <w:rPr>
                <w:i/>
              </w:rPr>
              <w:t>.</w:t>
            </w:r>
          </w:p>
        </w:tc>
      </w:tr>
      <w:tr w:rsidR="006B0835" w:rsidRPr="00212C53" w14:paraId="26CAF3E4" w14:textId="77777777" w:rsidTr="006B0835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1ECFD6B1" w14:textId="3A72C4D8" w:rsidR="006B0835" w:rsidRPr="00212C53" w:rsidRDefault="006B08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Prescription 2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266C12E7" w14:textId="4A455CF8" w:rsidR="006B0835" w:rsidRPr="00A74433" w:rsidRDefault="006B0835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/>
              </w:rPr>
              <w:t>☐</w:t>
            </w:r>
            <w:r>
              <w:t xml:space="preserve"> Psychothérapie (15 séances max.)</w:t>
            </w:r>
          </w:p>
        </w:tc>
        <w:tc>
          <w:tcPr>
            <w:tcW w:w="2842" w:type="pct"/>
            <w:gridSpan w:val="2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692BF8A" w14:textId="55BCE337" w:rsidR="006B0835" w:rsidRPr="00CB2557" w:rsidRDefault="006B0835" w:rsidP="00A74433"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 w:rsidR="004E6B94" w:rsidRPr="00212C53" w14:paraId="5D74F393" w14:textId="77777777" w:rsidTr="00F57268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3BC6FB7C" w14:textId="749C6207" w:rsidR="004E6B94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5BAAA1C8" w14:textId="0918564E" w:rsidR="004E6B94" w:rsidRPr="00A74433" w:rsidRDefault="00CA7F7B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/>
              </w:rPr>
              <w:t xml:space="preserve">☐ </w:t>
            </w:r>
            <w:r>
              <w:t>Traitement après 30 séances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3C0D586A" w14:textId="77777777" w:rsidR="004E6B94" w:rsidRPr="00A74433" w:rsidRDefault="004E6B94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7059D6B" w14:textId="77777777" w:rsidR="004E6B94" w:rsidRPr="00212C53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A4E3FAB" w14:textId="39A05CF5" w:rsid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581AF4F9" w14:textId="77777777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52BDAF21" w14:textId="77777777" w:rsidTr="00771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46ED3732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Traitement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156B5C3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3FF3E6" w14:textId="77777777" w:rsidTr="00F57268">
        <w:trPr>
          <w:trHeight w:val="791"/>
        </w:trPr>
        <w:tc>
          <w:tcPr>
            <w:tcW w:w="736" w:type="pct"/>
          </w:tcPr>
          <w:p w14:paraId="51F45636" w14:textId="22592EA8" w:rsidR="003C3525" w:rsidRPr="00212C53" w:rsidRDefault="003C3525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Remarques sur le traitement</w:t>
            </w:r>
          </w:p>
        </w:tc>
        <w:tc>
          <w:tcPr>
            <w:tcW w:w="4264" w:type="pct"/>
          </w:tcPr>
          <w:p w14:paraId="259C2B90" w14:textId="01C0A553" w:rsidR="00212C53" w:rsidRPr="00212C53" w:rsidRDefault="00212C53" w:rsidP="0062183A">
            <w:pPr>
              <w:tabs>
                <w:tab w:val="left" w:pos="6025"/>
              </w:tabs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712B7324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72638A4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6828" w:type="pct"/>
        <w:tblLook w:val="04A0" w:firstRow="1" w:lastRow="0" w:firstColumn="1" w:lastColumn="0" w:noHBand="0" w:noVBand="1"/>
      </w:tblPr>
      <w:tblGrid>
        <w:gridCol w:w="1426"/>
        <w:gridCol w:w="4670"/>
      </w:tblGrid>
      <w:tr w:rsidR="00212C53" w:rsidRPr="00212C53" w14:paraId="7E11C529" w14:textId="77777777" w:rsidTr="0062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6FBC77B1" w14:textId="7F042CEC" w:rsidR="00212C53" w:rsidRPr="00477752" w:rsidRDefault="005D27E8" w:rsidP="00212C53">
            <w:pPr>
              <w:spacing w:line="233" w:lineRule="auto"/>
              <w:rPr>
                <w:b w:val="0"/>
              </w:rPr>
            </w:pPr>
            <w:r>
              <w:t xml:space="preserve">Médecin </w:t>
            </w:r>
            <w:r w:rsidR="00477752">
              <w:br/>
            </w:r>
            <w:r>
              <w:t>prescripteur</w:t>
            </w:r>
          </w:p>
        </w:tc>
        <w:tc>
          <w:tcPr>
            <w:tcW w:w="3830" w:type="pct"/>
          </w:tcPr>
          <w:p w14:paraId="2C48C09B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9FD2788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0AC5A158" w14:textId="46BA6728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Nom*</w:t>
            </w:r>
          </w:p>
        </w:tc>
        <w:tc>
          <w:tcPr>
            <w:tcW w:w="3830" w:type="pct"/>
          </w:tcPr>
          <w:p w14:paraId="5ACB72BA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5D27E8" w:rsidRPr="00212C53" w14:paraId="39BAC07F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auto"/>
            </w:tcBorders>
          </w:tcPr>
          <w:p w14:paraId="478A9A59" w14:textId="6FE44D55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Téléphone*</w:t>
            </w:r>
          </w:p>
        </w:tc>
        <w:tc>
          <w:tcPr>
            <w:tcW w:w="3830" w:type="pct"/>
          </w:tcPr>
          <w:p w14:paraId="2B501177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CB92FCD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0FE25D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E-mail</w:t>
            </w:r>
          </w:p>
        </w:tc>
        <w:tc>
          <w:tcPr>
            <w:tcW w:w="3830" w:type="pct"/>
          </w:tcPr>
          <w:p w14:paraId="7A319F4C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3997FE4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476BBBCA" w14:textId="1459F011" w:rsidR="00F14A00" w:rsidRPr="00212C53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RCC ou GLN*</w:t>
            </w:r>
          </w:p>
        </w:tc>
        <w:tc>
          <w:tcPr>
            <w:tcW w:w="3830" w:type="pct"/>
          </w:tcPr>
          <w:p w14:paraId="0B1018F1" w14:textId="6CA4DE22" w:rsidR="00F14A00" w:rsidRPr="00212C53" w:rsidRDefault="00F14A00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A12801" w14:textId="77777777" w:rsidTr="0062183A">
        <w:trPr>
          <w:trHeight w:val="797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32CBF2FE" w14:textId="6B1B0985" w:rsidR="00C31880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Adresse*</w:t>
            </w:r>
          </w:p>
        </w:tc>
        <w:tc>
          <w:tcPr>
            <w:tcW w:w="3830" w:type="pct"/>
            <w:tcBorders>
              <w:bottom w:val="single" w:sz="4" w:space="0" w:color="auto"/>
            </w:tcBorders>
          </w:tcPr>
          <w:p w14:paraId="5535D7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62210FD8" w14:textId="77777777" w:rsidR="00EF5E55" w:rsidRDefault="00EF5E55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80" w:firstRow="0" w:lastRow="0" w:firstColumn="1" w:lastColumn="0" w:noHBand="0" w:noVBand="1"/>
      </w:tblPr>
      <w:tblGrid>
        <w:gridCol w:w="1416"/>
        <w:gridCol w:w="3048"/>
      </w:tblGrid>
      <w:tr w:rsidR="00F14A00" w:rsidRPr="00212C53" w14:paraId="2F3ED944" w14:textId="77777777" w:rsidTr="00822FB7">
        <w:trPr>
          <w:trHeight w:val="255"/>
        </w:trPr>
        <w:tc>
          <w:tcPr>
            <w:tcW w:w="1586" w:type="pct"/>
            <w:tcBorders>
              <w:top w:val="nil"/>
              <w:bottom w:val="nil"/>
            </w:tcBorders>
          </w:tcPr>
          <w:p w14:paraId="0AA6FEA5" w14:textId="1D32C1C0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>
              <w:t>Date*</w:t>
            </w:r>
          </w:p>
        </w:tc>
        <w:tc>
          <w:tcPr>
            <w:tcW w:w="3414" w:type="pct"/>
            <w:tcBorders>
              <w:top w:val="nil"/>
            </w:tcBorders>
          </w:tcPr>
          <w:p w14:paraId="4383B836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F1FADAC" w14:textId="77777777" w:rsidTr="00822FB7">
        <w:trPr>
          <w:trHeight w:val="518"/>
        </w:trPr>
        <w:tc>
          <w:tcPr>
            <w:tcW w:w="1586" w:type="pct"/>
            <w:tcBorders>
              <w:top w:val="nil"/>
              <w:bottom w:val="nil"/>
            </w:tcBorders>
          </w:tcPr>
          <w:p w14:paraId="1921E3E4" w14:textId="3F3F9BFF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>
              <w:t>Signature*</w:t>
            </w:r>
          </w:p>
        </w:tc>
        <w:tc>
          <w:tcPr>
            <w:tcW w:w="3414" w:type="pct"/>
          </w:tcPr>
          <w:p w14:paraId="443061AB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03CB1462" w14:textId="6792A6A9" w:rsidR="00212C53" w:rsidRPr="00212C53" w:rsidRDefault="00212C53" w:rsidP="00212C53"/>
    <w:sectPr w:rsidR="00212C53" w:rsidRPr="00212C53" w:rsidSect="00212C53"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E1C42" w14:textId="77777777" w:rsidR="00E471E1" w:rsidRDefault="00E471E1" w:rsidP="00AA53BF">
      <w:r>
        <w:separator/>
      </w:r>
    </w:p>
  </w:endnote>
  <w:endnote w:type="continuationSeparator" w:id="0">
    <w:p w14:paraId="301FCDFA" w14:textId="77777777" w:rsidR="00E471E1" w:rsidRDefault="00E471E1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A8BF" w14:textId="77777777" w:rsidR="00870017" w:rsidRDefault="005C6148" w:rsidP="00AA53B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3DB025D8" wp14:editId="29A8AAE2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0096F" w14:textId="4645EA04" w:rsidR="005C6148" w:rsidRPr="00AA53BF" w:rsidRDefault="00AA53BF" w:rsidP="00AA53BF">
                          <w:pPr>
                            <w:rPr>
                              <w:rStyle w:val="Numrodepage"/>
                            </w:rPr>
                          </w:pPr>
                          <w:r w:rsidRPr="00AA53BF">
                            <w:rPr>
                              <w:rStyle w:val="Numrodepage"/>
                            </w:rPr>
                            <w:fldChar w:fldCharType="begin"/>
                          </w:r>
                          <w:r w:rsidRPr="00AA53BF">
                            <w:rPr>
                              <w:rStyle w:val="Numrodepage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Numrodepage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Pr="00AA53BF">
                                <w:rPr>
                                  <w:rStyle w:val="Numrodepage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Numrodepage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Numrodepage"/>
                                </w:rPr>
                                <w:fldChar w:fldCharType="separate"/>
                              </w:r>
                              <w:r w:rsidR="00477752">
                                <w:rPr>
                                  <w:rStyle w:val="Numrodepage"/>
                                  <w:noProof/>
                                </w:rPr>
                                <w:instrText>1</w:instrText>
                              </w:r>
                              <w:r w:rsidRPr="00AA53BF">
                                <w:rPr>
                                  <w:rStyle w:val="Numrodepage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Numrodepage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Numrodepage"/>
                            </w:rPr>
                            <w:instrText xml:space="preserve"> "" "</w:instrText>
                          </w:r>
                          <w:r>
                            <w:rPr>
                              <w:rStyle w:val="Numrodepage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Numrodepage"/>
                            </w:rPr>
                            <w:fldChar w:fldCharType="begin"/>
                          </w:r>
                          <w:r w:rsidRPr="00AA53BF"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Numrodepage"/>
                            </w:rPr>
                            <w:fldChar w:fldCharType="separate"/>
                          </w:r>
                          <w:r w:rsidR="00EF5E55">
                            <w:rPr>
                              <w:rStyle w:val="Numrodepage"/>
                            </w:rPr>
                            <w:instrText>2</w:instrText>
                          </w:r>
                          <w:r w:rsidRPr="00AA53BF"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Numrodepage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Pr="00AA53BF">
                                <w:rPr>
                                  <w:rStyle w:val="Numrodepage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Numrodepage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Numrodepage"/>
                                </w:rPr>
                                <w:fldChar w:fldCharType="separate"/>
                              </w:r>
                              <w:r w:rsidR="00EF5E55">
                                <w:rPr>
                                  <w:rStyle w:val="Numrodepage"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Numrodepage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Numrodepage"/>
                            </w:rPr>
                            <w:instrText>"</w:instrText>
                          </w:r>
                          <w:r w:rsidRPr="00AA53BF"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025D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" filled="f" stroked="f" strokeweight=".5pt">
              <v:textbox inset="0,0,0,9mm">
                <w:txbxContent>
                  <w:p w14:paraId="0620096F" w14:textId="4645EA04" w:rsidR="005C6148" w:rsidRPr="00AA53BF" w:rsidRDefault="00AA53BF" w:rsidP="00AA53BF">
                    <w:pPr>
                      <w:rPr>
                        <w:rStyle w:val="Numrodepage"/>
                      </w:rPr>
                    </w:pPr>
                    <w:r w:rsidRPr="00AA53BF">
                      <w:rPr>
                        <w:rStyle w:val="Numrodepage"/>
                      </w:rPr>
                      <w:fldChar w:fldCharType="begin"/>
                    </w:r>
                    <w:r w:rsidRPr="00AA53BF">
                      <w:rPr>
                        <w:rStyle w:val="Numrodepage"/>
                      </w:rPr>
                      <w:instrText xml:space="preserve"> IF </w:instrText>
                    </w:r>
                    <w:sdt>
                      <w:sdtPr>
                        <w:rPr>
                          <w:rStyle w:val="Numrodepage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Pr="00AA53BF">
                          <w:rPr>
                            <w:rStyle w:val="Numrodepage"/>
                          </w:rPr>
                          <w:fldChar w:fldCharType="begin"/>
                        </w:r>
                        <w:r w:rsidRPr="00AA53BF">
                          <w:rPr>
                            <w:rStyle w:val="Numrodepage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Numrodepage"/>
                          </w:rPr>
                          <w:fldChar w:fldCharType="separate"/>
                        </w:r>
                        <w:r w:rsidR="00477752">
                          <w:rPr>
                            <w:rStyle w:val="Numrodepage"/>
                            <w:noProof/>
                          </w:rPr>
                          <w:instrText>1</w:instrText>
                        </w:r>
                        <w:r w:rsidRPr="00AA53BF">
                          <w:rPr>
                            <w:rStyle w:val="Numrodepage"/>
                          </w:rPr>
                          <w:fldChar w:fldCharType="end"/>
                        </w:r>
                        <w:r w:rsidRPr="00AA53BF">
                          <w:rPr>
                            <w:rStyle w:val="Numrodepage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Numrodepage"/>
                      </w:rPr>
                      <w:instrText xml:space="preserve"> "" "</w:instrText>
                    </w:r>
                    <w:r>
                      <w:rPr>
                        <w:rStyle w:val="Numrodepage"/>
                      </w:rPr>
                      <w:instrText xml:space="preserve">Seite </w:instrText>
                    </w:r>
                    <w:r w:rsidRPr="00AA53BF">
                      <w:rPr>
                        <w:rStyle w:val="Numrodepage"/>
                      </w:rPr>
                      <w:fldChar w:fldCharType="begin"/>
                    </w:r>
                    <w:r w:rsidRPr="00AA53BF">
                      <w:rPr>
                        <w:rStyle w:val="Numrodepage"/>
                      </w:rPr>
                      <w:instrText xml:space="preserve"> PAGE </w:instrText>
                    </w:r>
                    <w:r w:rsidRPr="00AA53BF">
                      <w:rPr>
                        <w:rStyle w:val="Numrodepage"/>
                      </w:rPr>
                      <w:fldChar w:fldCharType="separate"/>
                    </w:r>
                    <w:r w:rsidR="00EF5E55">
                      <w:rPr>
                        <w:rStyle w:val="Numrodepage"/>
                      </w:rPr>
                      <w:instrText>2</w:instrText>
                    </w:r>
                    <w:r w:rsidRPr="00AA53BF"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</w:rPr>
                      <w:instrText xml:space="preserve"> von </w:instrText>
                    </w:r>
                    <w:sdt>
                      <w:sdtPr>
                        <w:rPr>
                          <w:rStyle w:val="Numrodepage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Pr="00AA53BF">
                          <w:rPr>
                            <w:rStyle w:val="Numrodepage"/>
                          </w:rPr>
                          <w:fldChar w:fldCharType="begin"/>
                        </w:r>
                        <w:r w:rsidRPr="00AA53BF">
                          <w:rPr>
                            <w:rStyle w:val="Numrodepage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Numrodepage"/>
                          </w:rPr>
                          <w:fldChar w:fldCharType="separate"/>
                        </w:r>
                        <w:r w:rsidR="00EF5E55">
                          <w:rPr>
                            <w:rStyle w:val="Numrodepage"/>
                          </w:rPr>
                          <w:instrText>2</w:instrText>
                        </w:r>
                        <w:r w:rsidRPr="00AA53BF">
                          <w:rPr>
                            <w:rStyle w:val="Numrodepage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Numrodepage"/>
                      </w:rPr>
                      <w:instrText>"</w:instrText>
                    </w:r>
                    <w:r w:rsidRPr="00AA53BF"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91B2" w14:textId="1872EE3C" w:rsidR="00A01DFC" w:rsidRDefault="00A01DFC" w:rsidP="00A01DFC">
    <w:pPr>
      <w:pStyle w:val="Pieddepage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E5BA" w14:textId="77777777" w:rsidR="00E471E1" w:rsidRDefault="00E471E1" w:rsidP="00AA53BF">
      <w:r>
        <w:separator/>
      </w:r>
    </w:p>
  </w:footnote>
  <w:footnote w:type="continuationSeparator" w:id="0">
    <w:p w14:paraId="79833594" w14:textId="77777777" w:rsidR="00E471E1" w:rsidRDefault="00E471E1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B514" w14:textId="77777777" w:rsidR="005C6148" w:rsidRDefault="004B7188" w:rsidP="00AA53BF">
    <w:pPr>
      <w:pStyle w:val="En-tte"/>
    </w:pPr>
    <w:r>
      <mc:AlternateContent>
        <mc:Choice Requires="wps">
          <w:drawing>
            <wp:anchor distT="0" distB="0" distL="114300" distR="114300" simplePos="0" relativeHeight="251664383" behindDoc="0" locked="1" layoutInCell="1" allowOverlap="1" wp14:anchorId="1D712E82" wp14:editId="1A11F351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15B5E" w14:textId="77777777" w:rsidR="004B7188" w:rsidRPr="000A1B31" w:rsidRDefault="004B7188" w:rsidP="004B7188">
                          <w:pPr>
                            <w:pStyle w:val="Pieddepage"/>
                          </w:pPr>
                          <w:r>
                            <w:t xml:space="preserve">FSP · </w:t>
                          </w:r>
                          <w:proofErr w:type="spellStart"/>
                          <w:r>
                            <w:t>Effingerstrasse</w:t>
                          </w:r>
                          <w:proofErr w:type="spellEnd"/>
                          <w:r>
                            <w:t xml:space="preserve"> 15 · 3008 Berne</w:t>
                          </w:r>
                        </w:p>
                        <w:p w14:paraId="66FAE86F" w14:textId="77777777" w:rsidR="004B7188" w:rsidRPr="000A1B31" w:rsidRDefault="004B7188" w:rsidP="004B7188">
                          <w:pPr>
                            <w:pStyle w:val="Pieddepage"/>
                          </w:pPr>
                          <w:r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12E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" filled="f" stroked="f" strokeweight=".5pt">
              <v:textbox inset="0,0,0,0">
                <w:txbxContent>
                  <w:p w14:paraId="39615B5E" w14:textId="77777777" w:rsidR="004B7188" w:rsidRPr="000A1B31" w:rsidRDefault="004B7188" w:rsidP="004B7188">
                    <w:pPr>
                      <w:pStyle w:val="Pieddepage"/>
                    </w:pPr>
                    <w:r>
                      <w:t xml:space="preserve">FSP · </w:t>
                    </w:r>
                    <w:proofErr w:type="spellStart"/>
                    <w:r>
                      <w:t>Effingerstrasse</w:t>
                    </w:r>
                    <w:proofErr w:type="spellEnd"/>
                    <w:r>
                      <w:t xml:space="preserve"> 15 · 3008 Berne</w:t>
                    </w:r>
                  </w:p>
                  <w:p w14:paraId="66FAE86F" w14:textId="77777777" w:rsidR="004B7188" w:rsidRPr="000A1B31" w:rsidRDefault="004B7188" w:rsidP="004B7188">
                    <w:pPr>
                      <w:pStyle w:val="Pieddepage"/>
                    </w:pPr>
                    <w:r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342E" w14:textId="4200AEC9" w:rsidR="005C6148" w:rsidRPr="00AA53BF" w:rsidRDefault="008970B4" w:rsidP="00AA53BF">
    <w:pPr>
      <w:pStyle w:val="En-tte"/>
    </w:pPr>
    <w:r>
      <w:drawing>
        <wp:anchor distT="0" distB="0" distL="114300" distR="114300" simplePos="0" relativeHeight="251674623" behindDoc="1" locked="0" layoutInCell="1" allowOverlap="1" wp14:anchorId="038E6E99" wp14:editId="57177802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1551" behindDoc="1" locked="0" layoutInCell="1" allowOverlap="1" wp14:anchorId="5EBA23B9" wp14:editId="24AF6D54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5647" behindDoc="1" locked="0" layoutInCell="1" allowOverlap="1" wp14:anchorId="475250B4" wp14:editId="2F3E2904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3599" behindDoc="0" locked="0" layoutInCell="1" allowOverlap="1" wp14:anchorId="64591C78" wp14:editId="47F100AC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2575" behindDoc="0" locked="0" layoutInCell="1" allowOverlap="1" wp14:anchorId="6A2FA249" wp14:editId="28BE49FE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6671" behindDoc="1" locked="0" layoutInCell="1" allowOverlap="1" wp14:anchorId="57CC51E1" wp14:editId="0D5E4FBE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0527" behindDoc="1" locked="1" layoutInCell="1" allowOverlap="1" wp14:anchorId="0A561763" wp14:editId="0ECDE185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59264" behindDoc="0" locked="1" layoutInCell="1" allowOverlap="1" wp14:anchorId="701DD666" wp14:editId="39BFD1A9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52663" w14:textId="75D8C7B9" w:rsidR="009B0009" w:rsidRPr="000A1B31" w:rsidRDefault="009B0009" w:rsidP="00AA53BF">
                          <w:pPr>
                            <w:pStyle w:val="Pieddepag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DD66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" filled="f" stroked="f" strokeweight=".5pt">
              <v:textbox inset="0,0,0,0">
                <w:txbxContent>
                  <w:p w14:paraId="73B52663" w14:textId="75D8C7B9" w:rsidR="009B0009" w:rsidRPr="000A1B31" w:rsidRDefault="009B0009" w:rsidP="00AA53BF">
                    <w:pPr>
                      <w:pStyle w:val="Pieddepag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107714">
    <w:abstractNumId w:val="9"/>
  </w:num>
  <w:num w:numId="2" w16cid:durableId="427192217">
    <w:abstractNumId w:val="7"/>
  </w:num>
  <w:num w:numId="3" w16cid:durableId="680156522">
    <w:abstractNumId w:val="6"/>
  </w:num>
  <w:num w:numId="4" w16cid:durableId="65685473">
    <w:abstractNumId w:val="5"/>
  </w:num>
  <w:num w:numId="5" w16cid:durableId="130098601">
    <w:abstractNumId w:val="4"/>
  </w:num>
  <w:num w:numId="6" w16cid:durableId="848980478">
    <w:abstractNumId w:val="8"/>
  </w:num>
  <w:num w:numId="7" w16cid:durableId="1704747985">
    <w:abstractNumId w:val="3"/>
  </w:num>
  <w:num w:numId="8" w16cid:durableId="1489861365">
    <w:abstractNumId w:val="2"/>
  </w:num>
  <w:num w:numId="9" w16cid:durableId="2073040967">
    <w:abstractNumId w:val="1"/>
  </w:num>
  <w:num w:numId="10" w16cid:durableId="1225991629">
    <w:abstractNumId w:val="0"/>
  </w:num>
  <w:num w:numId="11" w16cid:durableId="1301569562">
    <w:abstractNumId w:val="16"/>
  </w:num>
  <w:num w:numId="12" w16cid:durableId="1398161582">
    <w:abstractNumId w:val="14"/>
  </w:num>
  <w:num w:numId="13" w16cid:durableId="1758794229">
    <w:abstractNumId w:val="12"/>
  </w:num>
  <w:num w:numId="14" w16cid:durableId="1075589361">
    <w:abstractNumId w:val="18"/>
  </w:num>
  <w:num w:numId="15" w16cid:durableId="1874344095">
    <w:abstractNumId w:val="17"/>
  </w:num>
  <w:num w:numId="16" w16cid:durableId="785539536">
    <w:abstractNumId w:val="10"/>
  </w:num>
  <w:num w:numId="17" w16cid:durableId="12734106">
    <w:abstractNumId w:val="13"/>
  </w:num>
  <w:num w:numId="18" w16cid:durableId="90637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7384089">
    <w:abstractNumId w:val="15"/>
  </w:num>
  <w:num w:numId="20" w16cid:durableId="1804039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53"/>
    <w:rsid w:val="000010BC"/>
    <w:rsid w:val="00002978"/>
    <w:rsid w:val="00003F07"/>
    <w:rsid w:val="00007BD3"/>
    <w:rsid w:val="0001010F"/>
    <w:rsid w:val="00022752"/>
    <w:rsid w:val="000266B7"/>
    <w:rsid w:val="000409C8"/>
    <w:rsid w:val="00041700"/>
    <w:rsid w:val="0004778C"/>
    <w:rsid w:val="0005156D"/>
    <w:rsid w:val="00063BC2"/>
    <w:rsid w:val="000653AF"/>
    <w:rsid w:val="000701F1"/>
    <w:rsid w:val="00075BC7"/>
    <w:rsid w:val="00080DAE"/>
    <w:rsid w:val="0008606B"/>
    <w:rsid w:val="000870EC"/>
    <w:rsid w:val="00096E8E"/>
    <w:rsid w:val="000A1B31"/>
    <w:rsid w:val="000A2850"/>
    <w:rsid w:val="000A2DD8"/>
    <w:rsid w:val="000A7CA3"/>
    <w:rsid w:val="000B595D"/>
    <w:rsid w:val="000C49C1"/>
    <w:rsid w:val="000C5C39"/>
    <w:rsid w:val="000D1743"/>
    <w:rsid w:val="000E756F"/>
    <w:rsid w:val="000F03F4"/>
    <w:rsid w:val="00100CDC"/>
    <w:rsid w:val="00102620"/>
    <w:rsid w:val="00106688"/>
    <w:rsid w:val="001134C7"/>
    <w:rsid w:val="00113CB8"/>
    <w:rsid w:val="0012151C"/>
    <w:rsid w:val="00133FE5"/>
    <w:rsid w:val="001375AB"/>
    <w:rsid w:val="00141951"/>
    <w:rsid w:val="00144122"/>
    <w:rsid w:val="00145DC3"/>
    <w:rsid w:val="00154677"/>
    <w:rsid w:val="00167916"/>
    <w:rsid w:val="001A30DB"/>
    <w:rsid w:val="001C0892"/>
    <w:rsid w:val="001F4A7E"/>
    <w:rsid w:val="001F4B8C"/>
    <w:rsid w:val="0020232E"/>
    <w:rsid w:val="00212C53"/>
    <w:rsid w:val="00215683"/>
    <w:rsid w:val="00231543"/>
    <w:rsid w:val="0023205B"/>
    <w:rsid w:val="00233C24"/>
    <w:rsid w:val="00241055"/>
    <w:rsid w:val="002410C3"/>
    <w:rsid w:val="002463EB"/>
    <w:rsid w:val="0025644A"/>
    <w:rsid w:val="002657BC"/>
    <w:rsid w:val="00267F71"/>
    <w:rsid w:val="00290E37"/>
    <w:rsid w:val="002B0997"/>
    <w:rsid w:val="002C7FA0"/>
    <w:rsid w:val="002D38AE"/>
    <w:rsid w:val="002F06AA"/>
    <w:rsid w:val="003211D0"/>
    <w:rsid w:val="0032330D"/>
    <w:rsid w:val="00333A1B"/>
    <w:rsid w:val="003514EE"/>
    <w:rsid w:val="00364EE3"/>
    <w:rsid w:val="00375834"/>
    <w:rsid w:val="0037661C"/>
    <w:rsid w:val="0038287D"/>
    <w:rsid w:val="00383079"/>
    <w:rsid w:val="0039010E"/>
    <w:rsid w:val="003C3525"/>
    <w:rsid w:val="003D0FAA"/>
    <w:rsid w:val="003F1A56"/>
    <w:rsid w:val="003F2577"/>
    <w:rsid w:val="003F4300"/>
    <w:rsid w:val="003F5C2C"/>
    <w:rsid w:val="00477752"/>
    <w:rsid w:val="00486DBB"/>
    <w:rsid w:val="00494FD7"/>
    <w:rsid w:val="004A039B"/>
    <w:rsid w:val="004A584D"/>
    <w:rsid w:val="004B0FDB"/>
    <w:rsid w:val="004B7188"/>
    <w:rsid w:val="004C1617"/>
    <w:rsid w:val="004C2BF4"/>
    <w:rsid w:val="004C3537"/>
    <w:rsid w:val="004D0F2F"/>
    <w:rsid w:val="004D179F"/>
    <w:rsid w:val="004D542A"/>
    <w:rsid w:val="004E0FA3"/>
    <w:rsid w:val="004E6B94"/>
    <w:rsid w:val="00500294"/>
    <w:rsid w:val="00502B41"/>
    <w:rsid w:val="00526C93"/>
    <w:rsid w:val="005339AD"/>
    <w:rsid w:val="00535EA2"/>
    <w:rsid w:val="00537410"/>
    <w:rsid w:val="00551B1C"/>
    <w:rsid w:val="00554669"/>
    <w:rsid w:val="00561E24"/>
    <w:rsid w:val="005638F9"/>
    <w:rsid w:val="00564368"/>
    <w:rsid w:val="005674CC"/>
    <w:rsid w:val="00570697"/>
    <w:rsid w:val="00582DA6"/>
    <w:rsid w:val="00591832"/>
    <w:rsid w:val="00592841"/>
    <w:rsid w:val="005A4BB4"/>
    <w:rsid w:val="005B4DEC"/>
    <w:rsid w:val="005C6148"/>
    <w:rsid w:val="005D27E8"/>
    <w:rsid w:val="005D3E35"/>
    <w:rsid w:val="00603002"/>
    <w:rsid w:val="006037C6"/>
    <w:rsid w:val="006044D5"/>
    <w:rsid w:val="0062183A"/>
    <w:rsid w:val="00622FDC"/>
    <w:rsid w:val="006367E6"/>
    <w:rsid w:val="00637CD9"/>
    <w:rsid w:val="00642F26"/>
    <w:rsid w:val="0065274C"/>
    <w:rsid w:val="00686D14"/>
    <w:rsid w:val="00687ED7"/>
    <w:rsid w:val="006B0835"/>
    <w:rsid w:val="006B219D"/>
    <w:rsid w:val="006E0F4E"/>
    <w:rsid w:val="006E2DC8"/>
    <w:rsid w:val="006F0345"/>
    <w:rsid w:val="006F0469"/>
    <w:rsid w:val="00705076"/>
    <w:rsid w:val="0070673C"/>
    <w:rsid w:val="00711147"/>
    <w:rsid w:val="007218A6"/>
    <w:rsid w:val="00725419"/>
    <w:rsid w:val="007277E3"/>
    <w:rsid w:val="00731A17"/>
    <w:rsid w:val="00734458"/>
    <w:rsid w:val="0073584A"/>
    <w:rsid w:val="007419CF"/>
    <w:rsid w:val="0074487E"/>
    <w:rsid w:val="00747DA5"/>
    <w:rsid w:val="00771E77"/>
    <w:rsid w:val="00774E70"/>
    <w:rsid w:val="00796CEE"/>
    <w:rsid w:val="007C01B4"/>
    <w:rsid w:val="007C0B2A"/>
    <w:rsid w:val="007D7796"/>
    <w:rsid w:val="007E0460"/>
    <w:rsid w:val="00805304"/>
    <w:rsid w:val="008065B9"/>
    <w:rsid w:val="00822FB7"/>
    <w:rsid w:val="00841B44"/>
    <w:rsid w:val="00870017"/>
    <w:rsid w:val="00883CC4"/>
    <w:rsid w:val="008905DF"/>
    <w:rsid w:val="008970B4"/>
    <w:rsid w:val="008A7991"/>
    <w:rsid w:val="008C487F"/>
    <w:rsid w:val="008E0AB4"/>
    <w:rsid w:val="00917F8B"/>
    <w:rsid w:val="0093032A"/>
    <w:rsid w:val="009427E5"/>
    <w:rsid w:val="00953F15"/>
    <w:rsid w:val="009613D8"/>
    <w:rsid w:val="009710CD"/>
    <w:rsid w:val="00995CBA"/>
    <w:rsid w:val="0099678C"/>
    <w:rsid w:val="009A63F5"/>
    <w:rsid w:val="009B0009"/>
    <w:rsid w:val="009B0C96"/>
    <w:rsid w:val="009C21E7"/>
    <w:rsid w:val="009C222B"/>
    <w:rsid w:val="009C67A8"/>
    <w:rsid w:val="009D1A9D"/>
    <w:rsid w:val="009D201B"/>
    <w:rsid w:val="009D5D9C"/>
    <w:rsid w:val="009E1210"/>
    <w:rsid w:val="009E2171"/>
    <w:rsid w:val="009F0313"/>
    <w:rsid w:val="009F0678"/>
    <w:rsid w:val="009F4BA3"/>
    <w:rsid w:val="00A0137A"/>
    <w:rsid w:val="00A01DFC"/>
    <w:rsid w:val="00A126EB"/>
    <w:rsid w:val="00A20364"/>
    <w:rsid w:val="00A57815"/>
    <w:rsid w:val="00A62F82"/>
    <w:rsid w:val="00A7133D"/>
    <w:rsid w:val="00A74433"/>
    <w:rsid w:val="00A8616D"/>
    <w:rsid w:val="00A9565D"/>
    <w:rsid w:val="00AA53BF"/>
    <w:rsid w:val="00AC2D5B"/>
    <w:rsid w:val="00AD36B2"/>
    <w:rsid w:val="00AF300F"/>
    <w:rsid w:val="00AF44C9"/>
    <w:rsid w:val="00AF47AE"/>
    <w:rsid w:val="00AF7CA8"/>
    <w:rsid w:val="00B15B03"/>
    <w:rsid w:val="00B32ABB"/>
    <w:rsid w:val="00B41FD3"/>
    <w:rsid w:val="00B543D5"/>
    <w:rsid w:val="00B55702"/>
    <w:rsid w:val="00B66AB8"/>
    <w:rsid w:val="00B70D03"/>
    <w:rsid w:val="00B72DA2"/>
    <w:rsid w:val="00B80320"/>
    <w:rsid w:val="00B803E7"/>
    <w:rsid w:val="00B87183"/>
    <w:rsid w:val="00B90B04"/>
    <w:rsid w:val="00BA085A"/>
    <w:rsid w:val="00BA4DDE"/>
    <w:rsid w:val="00BC2A86"/>
    <w:rsid w:val="00BC3321"/>
    <w:rsid w:val="00BC655F"/>
    <w:rsid w:val="00BF7052"/>
    <w:rsid w:val="00C05FAB"/>
    <w:rsid w:val="00C14630"/>
    <w:rsid w:val="00C21F3A"/>
    <w:rsid w:val="00C25322"/>
    <w:rsid w:val="00C31880"/>
    <w:rsid w:val="00C47965"/>
    <w:rsid w:val="00C51D2F"/>
    <w:rsid w:val="00C74D29"/>
    <w:rsid w:val="00C75798"/>
    <w:rsid w:val="00CA348A"/>
    <w:rsid w:val="00CA7F7B"/>
    <w:rsid w:val="00CB2557"/>
    <w:rsid w:val="00CB2CE6"/>
    <w:rsid w:val="00CC5D87"/>
    <w:rsid w:val="00CD66DD"/>
    <w:rsid w:val="00CE2EF4"/>
    <w:rsid w:val="00CF6FAC"/>
    <w:rsid w:val="00D3071E"/>
    <w:rsid w:val="00D61996"/>
    <w:rsid w:val="00D758BC"/>
    <w:rsid w:val="00D9415C"/>
    <w:rsid w:val="00DB7675"/>
    <w:rsid w:val="00DE08BC"/>
    <w:rsid w:val="00DF4135"/>
    <w:rsid w:val="00E25DCD"/>
    <w:rsid w:val="00E269E1"/>
    <w:rsid w:val="00E45F13"/>
    <w:rsid w:val="00E471E1"/>
    <w:rsid w:val="00E510BC"/>
    <w:rsid w:val="00E60EDB"/>
    <w:rsid w:val="00E61256"/>
    <w:rsid w:val="00E733A2"/>
    <w:rsid w:val="00E73CB2"/>
    <w:rsid w:val="00E839BA"/>
    <w:rsid w:val="00E90E7A"/>
    <w:rsid w:val="00EA097C"/>
    <w:rsid w:val="00EA59B8"/>
    <w:rsid w:val="00EC2DF9"/>
    <w:rsid w:val="00EC4E5E"/>
    <w:rsid w:val="00EE6E36"/>
    <w:rsid w:val="00EF5E55"/>
    <w:rsid w:val="00F016BC"/>
    <w:rsid w:val="00F0660B"/>
    <w:rsid w:val="00F123AE"/>
    <w:rsid w:val="00F14A00"/>
    <w:rsid w:val="00F54963"/>
    <w:rsid w:val="00F57268"/>
    <w:rsid w:val="00F73331"/>
    <w:rsid w:val="00F82CF6"/>
    <w:rsid w:val="00F82D0A"/>
    <w:rsid w:val="00F91D37"/>
    <w:rsid w:val="00FC068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DD55D35"/>
  <w15:docId w15:val="{E1A43AEC-DFEA-435A-B087-F677CEE6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Titre1">
    <w:name w:val="heading 1"/>
    <w:basedOn w:val="Normal"/>
    <w:next w:val="Normal"/>
    <w:link w:val="Titre1Car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74"/>
    <w:unhideWhenUsed/>
    <w:rsid w:val="007E0460"/>
    <w:rPr>
      <w:color w:val="auto"/>
      <w:u w:val="single"/>
    </w:rPr>
  </w:style>
  <w:style w:type="paragraph" w:styleId="En-tte">
    <w:name w:val="header"/>
    <w:basedOn w:val="Normal"/>
    <w:link w:val="En-tteCar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En-tteCar">
    <w:name w:val="En-tête Car"/>
    <w:basedOn w:val="Policepardfaut"/>
    <w:link w:val="En-tte"/>
    <w:uiPriority w:val="79"/>
    <w:rsid w:val="00AA53BF"/>
    <w:rPr>
      <w:noProof/>
    </w:rPr>
  </w:style>
  <w:style w:type="paragraph" w:styleId="Pieddepage">
    <w:name w:val="footer"/>
    <w:basedOn w:val="Normal"/>
    <w:link w:val="PieddepageCar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PieddepageCar">
    <w:name w:val="Pied de page Car"/>
    <w:basedOn w:val="Policepardfaut"/>
    <w:link w:val="Pieddepage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Normal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Lienhypertextesuivivisit">
    <w:name w:val="FollowedHyperlink"/>
    <w:basedOn w:val="Lienhypertexte"/>
    <w:uiPriority w:val="75"/>
    <w:rsid w:val="007E0460"/>
    <w:rPr>
      <w:color w:val="auto"/>
      <w:u w:val="single"/>
    </w:rPr>
  </w:style>
  <w:style w:type="paragraph" w:styleId="Sous-titre">
    <w:name w:val="Subtitle"/>
    <w:basedOn w:val="Normal"/>
    <w:next w:val="Normal"/>
    <w:link w:val="Sous-titreCar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Sous-titreCar">
    <w:name w:val="Sous-titre Car"/>
    <w:basedOn w:val="Policepardfaut"/>
    <w:link w:val="Sous-titre"/>
    <w:uiPriority w:val="11"/>
    <w:rsid w:val="00E839BA"/>
    <w:rPr>
      <w:rFonts w:eastAsiaTheme="minorEastAsia"/>
      <w:color w:val="000000" w:themeColor="text1"/>
    </w:rPr>
  </w:style>
  <w:style w:type="paragraph" w:styleId="Date">
    <w:name w:val="Date"/>
    <w:basedOn w:val="Normal"/>
    <w:next w:val="Normal"/>
    <w:link w:val="DateCar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DateCar">
    <w:name w:val="Date Car"/>
    <w:basedOn w:val="Policepardfaut"/>
    <w:link w:val="Date"/>
    <w:uiPriority w:val="15"/>
    <w:rsid w:val="00A126EB"/>
    <w:rPr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94FD7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Numrodepage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En-tte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TableauNormal"/>
    <w:uiPriority w:val="99"/>
    <w:rsid w:val="00212C53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07B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07B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7B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7BD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70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Bachofner\FSP\FSPGesch&#228;ftsstelle%20-%20Vorlagen\FSP%20Brief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  <ds:schemaRef ds:uri="9776c175-054d-4604-88c4-2656d9c7ebc0"/>
  </ds:schemaRefs>
</ds:datastoreItem>
</file>

<file path=customXml/itemProps3.xml><?xml version="1.0" encoding="utf-8"?>
<ds:datastoreItem xmlns:ds="http://schemas.openxmlformats.org/officeDocument/2006/customXml" ds:itemID="{6C0BDD77-8347-4445-A44F-6D2B1C088C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BB6DD8-8BD8-4A37-9AEF-52A63CC2D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 Brief mit Logo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Bachofner</dc:creator>
  <cp:lastModifiedBy>Daisy Joye</cp:lastModifiedBy>
  <cp:revision>2</cp:revision>
  <cp:lastPrinted>2022-06-20T17:50:00Z</cp:lastPrinted>
  <dcterms:created xsi:type="dcterms:W3CDTF">2022-06-27T05:36:00Z</dcterms:created>
  <dcterms:modified xsi:type="dcterms:W3CDTF">2022-06-27T05:36:00Z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0x01010029B7D5FF2B9624428BF42D81392D65FC</vt:lpwstr>
  </property>
  <property fmtid="{D5CDD505-2E9C-101B-9397-08002B2CF9AE}" pid="3" name="MediaServiceImageTags">
    <vt:lpwstr/>
  </property>
</Properties>
</file>